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B4" w:rsidRDefault="00807EB4">
      <w:pPr>
        <w:autoSpaceDE w:val="0"/>
        <w:autoSpaceDN w:val="0"/>
        <w:spacing w:after="78" w:line="220" w:lineRule="exact"/>
      </w:pPr>
    </w:p>
    <w:p w:rsidR="00807EB4" w:rsidRDefault="00807EB4">
      <w:pPr>
        <w:autoSpaceDE w:val="0"/>
        <w:autoSpaceDN w:val="0"/>
        <w:spacing w:after="78" w:line="220" w:lineRule="exact"/>
      </w:pPr>
    </w:p>
    <w:p w:rsidR="00284381" w:rsidRDefault="00FE0BBE" w:rsidP="00284381">
      <w:pPr>
        <w:autoSpaceDE w:val="0"/>
        <w:autoSpaceDN w:val="0"/>
        <w:spacing w:after="0" w:line="230" w:lineRule="auto"/>
        <w:rPr>
          <w:lang w:val="ru-RU"/>
        </w:rPr>
      </w:pPr>
      <w:r w:rsidRPr="0028438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84381" w:rsidRDefault="00284381" w:rsidP="00284381">
      <w:pPr>
        <w:autoSpaceDE w:val="0"/>
        <w:autoSpaceDN w:val="0"/>
        <w:spacing w:after="0" w:line="230" w:lineRule="auto"/>
        <w:ind w:firstLine="180"/>
        <w:rPr>
          <w:lang w:val="ru-RU"/>
        </w:rPr>
      </w:pPr>
    </w:p>
    <w:p w:rsidR="00807EB4" w:rsidRPr="00DE12EF" w:rsidRDefault="00FE0BBE" w:rsidP="00284381">
      <w:pPr>
        <w:autoSpaceDE w:val="0"/>
        <w:autoSpaceDN w:val="0"/>
        <w:spacing w:after="0" w:line="230" w:lineRule="auto"/>
        <w:ind w:firstLine="720"/>
        <w:jc w:val="both"/>
        <w:rPr>
          <w:lang w:val="ru-RU"/>
        </w:rPr>
      </w:pP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807EB4" w:rsidRPr="00DE12EF" w:rsidRDefault="00FE0BBE" w:rsidP="00284381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807EB4" w:rsidRPr="00DE12EF" w:rsidRDefault="00FE0BBE" w:rsidP="00284381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807EB4" w:rsidRPr="00DE12EF" w:rsidRDefault="00FE0BBE" w:rsidP="00284381">
      <w:pPr>
        <w:autoSpaceDE w:val="0"/>
        <w:autoSpaceDN w:val="0"/>
        <w:spacing w:before="70" w:after="0" w:line="281" w:lineRule="auto"/>
        <w:ind w:right="432" w:firstLine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807EB4" w:rsidRPr="00DE12EF" w:rsidRDefault="00FE0BBE" w:rsidP="00284381">
      <w:pPr>
        <w:autoSpaceDE w:val="0"/>
        <w:autoSpaceDN w:val="0"/>
        <w:spacing w:before="72" w:after="0" w:line="271" w:lineRule="auto"/>
        <w:ind w:right="288" w:firstLine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07EB4" w:rsidRPr="00DE12EF" w:rsidRDefault="00FE0BBE" w:rsidP="00284381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807EB4" w:rsidRPr="00DE12EF" w:rsidRDefault="00FE0BBE" w:rsidP="00284381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807EB4" w:rsidRPr="00DE12EF" w:rsidRDefault="00807EB4">
      <w:pPr>
        <w:rPr>
          <w:lang w:val="ru-RU"/>
        </w:rPr>
        <w:sectPr w:rsidR="00807EB4" w:rsidRPr="00DE12EF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7EB4" w:rsidRPr="00DE12EF" w:rsidRDefault="00807EB4">
      <w:pPr>
        <w:autoSpaceDE w:val="0"/>
        <w:autoSpaceDN w:val="0"/>
        <w:spacing w:after="66" w:line="220" w:lineRule="exact"/>
        <w:rPr>
          <w:lang w:val="ru-RU"/>
        </w:rPr>
      </w:pPr>
    </w:p>
    <w:p w:rsidR="00807EB4" w:rsidRPr="00DE12EF" w:rsidRDefault="00FE0BBE" w:rsidP="00284381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807EB4" w:rsidRPr="00DE12EF" w:rsidRDefault="00FE0BBE" w:rsidP="00284381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807EB4" w:rsidRPr="00DE12EF" w:rsidRDefault="00FE0BBE" w:rsidP="00284381">
      <w:pPr>
        <w:autoSpaceDE w:val="0"/>
        <w:autoSpaceDN w:val="0"/>
        <w:spacing w:before="178" w:after="0" w:line="286" w:lineRule="auto"/>
        <w:ind w:firstLine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42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807EB4" w:rsidRPr="00DE12EF" w:rsidRDefault="00807EB4">
      <w:pPr>
        <w:rPr>
          <w:lang w:val="ru-RU"/>
        </w:rPr>
        <w:sectPr w:rsidR="00807EB4" w:rsidRPr="00DE12EF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807EB4" w:rsidRPr="00DE12EF" w:rsidRDefault="00807EB4">
      <w:pPr>
        <w:autoSpaceDE w:val="0"/>
        <w:autoSpaceDN w:val="0"/>
        <w:spacing w:after="78" w:line="220" w:lineRule="exact"/>
        <w:rPr>
          <w:lang w:val="ru-RU"/>
        </w:rPr>
      </w:pPr>
    </w:p>
    <w:p w:rsidR="00807EB4" w:rsidRPr="00DE12EF" w:rsidRDefault="00FE0BBE">
      <w:pPr>
        <w:autoSpaceDE w:val="0"/>
        <w:autoSpaceDN w:val="0"/>
        <w:spacing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346" w:after="0" w:line="281" w:lineRule="auto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DE12EF">
        <w:rPr>
          <w:lang w:val="ru-RU"/>
        </w:rPr>
        <w:br/>
      </w: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807EB4" w:rsidRPr="00DE12EF" w:rsidRDefault="00FE0BBE" w:rsidP="00284381">
      <w:pPr>
        <w:autoSpaceDE w:val="0"/>
        <w:autoSpaceDN w:val="0"/>
        <w:spacing w:before="72" w:after="0"/>
        <w:ind w:firstLine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DE12EF">
        <w:rPr>
          <w:lang w:val="ru-RU"/>
        </w:rPr>
        <w:br/>
      </w: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807EB4" w:rsidRPr="00DE12EF" w:rsidRDefault="00FE0BBE" w:rsidP="00284381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807EB4" w:rsidRPr="00DE12EF" w:rsidRDefault="00FE0BBE" w:rsidP="00284381">
      <w:pPr>
        <w:autoSpaceDE w:val="0"/>
        <w:autoSpaceDN w:val="0"/>
        <w:spacing w:before="70" w:after="0" w:line="262" w:lineRule="auto"/>
        <w:ind w:left="18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807EB4" w:rsidRPr="00DE12EF" w:rsidRDefault="00FE0BBE" w:rsidP="00284381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807EB4" w:rsidRPr="00DE12EF" w:rsidRDefault="00FE0BBE" w:rsidP="00284381">
      <w:pPr>
        <w:autoSpaceDE w:val="0"/>
        <w:autoSpaceDN w:val="0"/>
        <w:spacing w:before="192" w:after="0" w:line="262" w:lineRule="auto"/>
        <w:ind w:left="180" w:right="345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807EB4" w:rsidRPr="00DE12EF" w:rsidRDefault="00807EB4" w:rsidP="00284381">
      <w:pPr>
        <w:jc w:val="both"/>
        <w:rPr>
          <w:lang w:val="ru-RU"/>
        </w:rPr>
        <w:sectPr w:rsidR="00807EB4" w:rsidRPr="00DE12EF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7EB4" w:rsidRPr="00DE12EF" w:rsidRDefault="00807EB4" w:rsidP="00284381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807EB4" w:rsidRPr="00DE12EF" w:rsidRDefault="00FE0BBE" w:rsidP="00284381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240" w:right="28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100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807EB4" w:rsidRPr="00DE12EF" w:rsidRDefault="00FE0BBE" w:rsidP="00284381">
      <w:pPr>
        <w:autoSpaceDE w:val="0"/>
        <w:autoSpaceDN w:val="0"/>
        <w:spacing w:before="192" w:after="0" w:line="262" w:lineRule="auto"/>
        <w:ind w:left="24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807EB4" w:rsidRPr="00DE12EF" w:rsidRDefault="00FE0BBE" w:rsidP="00284381">
      <w:pPr>
        <w:autoSpaceDE w:val="0"/>
        <w:autoSpaceDN w:val="0"/>
        <w:spacing w:before="178" w:after="0" w:line="271" w:lineRule="auto"/>
        <w:ind w:left="2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2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807EB4" w:rsidRPr="00DE12EF" w:rsidRDefault="00FE0BBE" w:rsidP="00284381">
      <w:pPr>
        <w:autoSpaceDE w:val="0"/>
        <w:autoSpaceDN w:val="0"/>
        <w:spacing w:before="178" w:after="0" w:line="271" w:lineRule="auto"/>
        <w:ind w:left="24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07EB4" w:rsidRPr="00DE12EF" w:rsidRDefault="00807EB4" w:rsidP="00284381">
      <w:pPr>
        <w:jc w:val="both"/>
        <w:rPr>
          <w:lang w:val="ru-RU"/>
        </w:rPr>
        <w:sectPr w:rsidR="00807EB4" w:rsidRPr="00DE12EF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807EB4" w:rsidRPr="00DE12EF" w:rsidRDefault="00807EB4" w:rsidP="00284381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07EB4" w:rsidRPr="00DE12EF" w:rsidRDefault="00FE0BBE" w:rsidP="00284381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07EB4" w:rsidRPr="00DE12EF" w:rsidRDefault="00FE0BBE" w:rsidP="00284381">
      <w:pPr>
        <w:autoSpaceDE w:val="0"/>
        <w:autoSpaceDN w:val="0"/>
        <w:spacing w:before="226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07EB4" w:rsidRPr="00DE12EF" w:rsidRDefault="00FE0BBE" w:rsidP="00284381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jc w:val="both"/>
        <w:rPr>
          <w:lang w:val="ru-RU"/>
        </w:rPr>
      </w:pP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DE12EF">
        <w:rPr>
          <w:lang w:val="ru-RU"/>
        </w:rPr>
        <w:br/>
      </w:r>
      <w:r w:rsidRPr="00DE12EF">
        <w:rPr>
          <w:lang w:val="ru-RU"/>
        </w:rPr>
        <w:tab/>
      </w: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807EB4" w:rsidRPr="00DE12EF" w:rsidRDefault="00FE0BBE" w:rsidP="00284381">
      <w:pPr>
        <w:autoSpaceDE w:val="0"/>
        <w:autoSpaceDN w:val="0"/>
        <w:spacing w:before="180" w:after="0" w:line="262" w:lineRule="auto"/>
        <w:ind w:left="420" w:right="7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14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420" w:right="86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42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07EB4" w:rsidRPr="00DE12EF" w:rsidRDefault="00FE0BBE" w:rsidP="00284381">
      <w:pPr>
        <w:autoSpaceDE w:val="0"/>
        <w:autoSpaceDN w:val="0"/>
        <w:spacing w:before="180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807EB4" w:rsidRPr="00DE12EF" w:rsidRDefault="00FE0BBE" w:rsidP="00284381">
      <w:pPr>
        <w:autoSpaceDE w:val="0"/>
        <w:autoSpaceDN w:val="0"/>
        <w:spacing w:before="178" w:after="0" w:line="271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07EB4" w:rsidRPr="00DE12EF" w:rsidRDefault="00FE0BBE" w:rsidP="00284381">
      <w:pPr>
        <w:autoSpaceDE w:val="0"/>
        <w:autoSpaceDN w:val="0"/>
        <w:spacing w:before="178" w:after="0" w:line="271" w:lineRule="auto"/>
        <w:ind w:left="420" w:right="28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807EB4" w:rsidRPr="00DE12EF" w:rsidRDefault="00807EB4" w:rsidP="00284381">
      <w:pPr>
        <w:jc w:val="both"/>
        <w:rPr>
          <w:lang w:val="ru-RU"/>
        </w:rPr>
        <w:sectPr w:rsidR="00807EB4" w:rsidRPr="00DE12EF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07EB4" w:rsidRPr="00DE12EF" w:rsidRDefault="00807EB4" w:rsidP="00284381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07EB4" w:rsidRPr="00DE12EF" w:rsidRDefault="00FE0BBE" w:rsidP="00284381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807EB4" w:rsidRPr="00DE12EF" w:rsidRDefault="00FE0BBE" w:rsidP="00284381">
      <w:pPr>
        <w:autoSpaceDE w:val="0"/>
        <w:autoSpaceDN w:val="0"/>
        <w:spacing w:before="178" w:after="0" w:line="271" w:lineRule="auto"/>
        <w:ind w:left="42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807EB4" w:rsidRPr="00DE12EF" w:rsidRDefault="00FE0BBE" w:rsidP="00284381">
      <w:pPr>
        <w:autoSpaceDE w:val="0"/>
        <w:autoSpaceDN w:val="0"/>
        <w:spacing w:before="180" w:after="0" w:line="230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807EB4" w:rsidRPr="00DE12EF" w:rsidRDefault="00FE0BBE" w:rsidP="00284381">
      <w:pPr>
        <w:autoSpaceDE w:val="0"/>
        <w:autoSpaceDN w:val="0"/>
        <w:spacing w:before="192" w:after="0" w:line="271" w:lineRule="auto"/>
        <w:ind w:left="42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07EB4" w:rsidRPr="00DE12EF" w:rsidRDefault="00FE0BBE" w:rsidP="00284381">
      <w:pPr>
        <w:autoSpaceDE w:val="0"/>
        <w:autoSpaceDN w:val="0"/>
        <w:spacing w:before="286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07EB4" w:rsidRPr="00DE12EF" w:rsidRDefault="00FE0BBE" w:rsidP="00284381">
      <w:pPr>
        <w:autoSpaceDE w:val="0"/>
        <w:autoSpaceDN w:val="0"/>
        <w:spacing w:before="346" w:after="0" w:line="262" w:lineRule="auto"/>
        <w:ind w:left="180" w:right="4752"/>
        <w:jc w:val="both"/>
        <w:rPr>
          <w:lang w:val="ru-RU"/>
        </w:rPr>
      </w:pPr>
      <w:proofErr w:type="spellStart"/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129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807EB4" w:rsidRPr="00DE12EF" w:rsidRDefault="00FE0BBE" w:rsidP="00284381">
      <w:pPr>
        <w:autoSpaceDE w:val="0"/>
        <w:autoSpaceDN w:val="0"/>
        <w:spacing w:before="192" w:after="0" w:line="262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807EB4" w:rsidRPr="00DE12EF" w:rsidRDefault="00FE0BBE" w:rsidP="00284381">
      <w:pPr>
        <w:autoSpaceDE w:val="0"/>
        <w:autoSpaceDN w:val="0"/>
        <w:spacing w:before="192" w:after="0" w:line="262" w:lineRule="auto"/>
        <w:ind w:left="42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07EB4" w:rsidRPr="00DE12EF" w:rsidRDefault="00FE0BBE" w:rsidP="00284381">
      <w:pPr>
        <w:autoSpaceDE w:val="0"/>
        <w:autoSpaceDN w:val="0"/>
        <w:spacing w:before="178" w:after="0" w:line="271" w:lineRule="auto"/>
        <w:ind w:left="42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7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807EB4" w:rsidRPr="00DE12EF" w:rsidRDefault="00807EB4" w:rsidP="00284381">
      <w:pPr>
        <w:jc w:val="both"/>
        <w:rPr>
          <w:lang w:val="ru-RU"/>
        </w:rPr>
        <w:sectPr w:rsidR="00807EB4" w:rsidRPr="00DE12EF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7EB4" w:rsidRPr="00DE12EF" w:rsidRDefault="00807EB4" w:rsidP="00284381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807EB4" w:rsidRPr="00DE12EF" w:rsidRDefault="00FE0BBE" w:rsidP="00284381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240" w:right="7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115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24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807EB4" w:rsidRPr="00DE12EF" w:rsidRDefault="00FE0BBE" w:rsidP="00284381">
      <w:pPr>
        <w:autoSpaceDE w:val="0"/>
        <w:autoSpaceDN w:val="0"/>
        <w:spacing w:before="192" w:after="0" w:line="262" w:lineRule="auto"/>
        <w:ind w:left="240" w:right="100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14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7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28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86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24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807EB4" w:rsidRPr="00DE12EF" w:rsidRDefault="00FE0BBE" w:rsidP="00284381">
      <w:pPr>
        <w:autoSpaceDE w:val="0"/>
        <w:autoSpaceDN w:val="0"/>
        <w:spacing w:before="192" w:after="0" w:line="262" w:lineRule="auto"/>
        <w:ind w:left="2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07EB4" w:rsidRPr="00DE12EF" w:rsidRDefault="00FE0BBE" w:rsidP="00284381">
      <w:pPr>
        <w:autoSpaceDE w:val="0"/>
        <w:autoSpaceDN w:val="0"/>
        <w:spacing w:before="192" w:after="0" w:line="262" w:lineRule="auto"/>
        <w:ind w:left="24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807EB4" w:rsidRPr="00DE12EF" w:rsidRDefault="00807EB4" w:rsidP="00284381">
      <w:pPr>
        <w:jc w:val="both"/>
        <w:rPr>
          <w:lang w:val="ru-RU"/>
        </w:rPr>
        <w:sectPr w:rsidR="00807EB4" w:rsidRPr="00DE12EF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807EB4" w:rsidRPr="00DE12EF" w:rsidRDefault="00807EB4" w:rsidP="00284381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807EB4" w:rsidRPr="00DE12EF" w:rsidRDefault="00FE0BBE" w:rsidP="00284381">
      <w:pPr>
        <w:autoSpaceDE w:val="0"/>
        <w:autoSpaceDN w:val="0"/>
        <w:spacing w:after="0" w:line="262" w:lineRule="auto"/>
        <w:ind w:left="180" w:right="489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07EB4" w:rsidRPr="00DE12EF" w:rsidRDefault="00FE0BBE" w:rsidP="00284381">
      <w:pPr>
        <w:autoSpaceDE w:val="0"/>
        <w:autoSpaceDN w:val="0"/>
        <w:spacing w:before="192" w:after="0" w:line="262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807EB4" w:rsidRPr="00DE12EF" w:rsidRDefault="00FE0BBE" w:rsidP="00284381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144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807EB4" w:rsidRPr="00DE12EF" w:rsidRDefault="00FE0BBE" w:rsidP="00284381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07EB4" w:rsidRPr="00DE12EF" w:rsidRDefault="00FE0BBE" w:rsidP="00284381">
      <w:pPr>
        <w:autoSpaceDE w:val="0"/>
        <w:autoSpaceDN w:val="0"/>
        <w:spacing w:before="178" w:after="0" w:line="271" w:lineRule="auto"/>
        <w:ind w:left="420" w:right="28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158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807EB4" w:rsidRPr="00DE12EF" w:rsidRDefault="00FE0BBE" w:rsidP="00284381">
      <w:pPr>
        <w:autoSpaceDE w:val="0"/>
        <w:autoSpaceDN w:val="0"/>
        <w:spacing w:before="192" w:after="0" w:line="230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807EB4" w:rsidRPr="00DE12EF" w:rsidRDefault="00FE0BBE" w:rsidP="00284381">
      <w:pPr>
        <w:autoSpaceDE w:val="0"/>
        <w:autoSpaceDN w:val="0"/>
        <w:spacing w:before="288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07EB4" w:rsidRPr="00DE12EF" w:rsidRDefault="00FE0BBE" w:rsidP="00284381">
      <w:pPr>
        <w:autoSpaceDE w:val="0"/>
        <w:autoSpaceDN w:val="0"/>
        <w:spacing w:before="346" w:after="0" w:line="230" w:lineRule="auto"/>
        <w:ind w:left="18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807EB4" w:rsidRPr="00DE12EF" w:rsidRDefault="00FE0BBE" w:rsidP="00284381">
      <w:pPr>
        <w:autoSpaceDE w:val="0"/>
        <w:autoSpaceDN w:val="0"/>
        <w:spacing w:before="178" w:after="0" w:line="271" w:lineRule="auto"/>
        <w:ind w:left="420" w:right="28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07EB4" w:rsidRPr="00DE12EF" w:rsidRDefault="00FE0BBE" w:rsidP="00284381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807EB4" w:rsidRPr="00DE12EF" w:rsidRDefault="00807EB4" w:rsidP="00284381">
      <w:pPr>
        <w:jc w:val="both"/>
        <w:rPr>
          <w:lang w:val="ru-RU"/>
        </w:rPr>
        <w:sectPr w:rsidR="00807EB4" w:rsidRPr="00DE12EF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7EB4" w:rsidRPr="00DE12EF" w:rsidRDefault="00807EB4" w:rsidP="00284381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807EB4" w:rsidRPr="00DE12EF" w:rsidRDefault="00FE0BBE" w:rsidP="00284381">
      <w:pPr>
        <w:autoSpaceDE w:val="0"/>
        <w:autoSpaceDN w:val="0"/>
        <w:spacing w:after="0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807EB4" w:rsidRPr="00DE12EF" w:rsidRDefault="00FE0BBE" w:rsidP="00284381">
      <w:pPr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07EB4" w:rsidRPr="00DE12EF" w:rsidRDefault="00FE0BBE" w:rsidP="00284381">
      <w:pPr>
        <w:autoSpaceDE w:val="0"/>
        <w:autoSpaceDN w:val="0"/>
        <w:spacing w:before="192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807EB4" w:rsidRPr="00DE12EF" w:rsidRDefault="00FE0BBE" w:rsidP="00284381">
      <w:pPr>
        <w:autoSpaceDE w:val="0"/>
        <w:autoSpaceDN w:val="0"/>
        <w:spacing w:before="192" w:after="0" w:line="262" w:lineRule="auto"/>
        <w:ind w:right="432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right="576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807EB4" w:rsidRPr="00DE12EF" w:rsidRDefault="00FE0BBE" w:rsidP="00284381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807EB4" w:rsidRPr="00DE12EF" w:rsidRDefault="00FE0BBE" w:rsidP="00284381">
      <w:pPr>
        <w:autoSpaceDE w:val="0"/>
        <w:autoSpaceDN w:val="0"/>
        <w:spacing w:before="190" w:after="0" w:line="262" w:lineRule="auto"/>
        <w:ind w:right="1008"/>
        <w:jc w:val="both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807EB4" w:rsidRPr="00DE12EF" w:rsidRDefault="00807EB4">
      <w:pPr>
        <w:rPr>
          <w:lang w:val="ru-RU"/>
        </w:rPr>
        <w:sectPr w:rsidR="00807EB4" w:rsidRPr="00DE12EF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807EB4" w:rsidRDefault="00807EB4">
      <w:pPr>
        <w:autoSpaceDE w:val="0"/>
        <w:autoSpaceDN w:val="0"/>
        <w:spacing w:after="78" w:line="220" w:lineRule="exact"/>
      </w:pPr>
    </w:p>
    <w:p w:rsidR="00807EB4" w:rsidRPr="00284381" w:rsidRDefault="00FE0BBE">
      <w:pPr>
        <w:autoSpaceDE w:val="0"/>
        <w:autoSpaceDN w:val="0"/>
        <w:spacing w:after="0" w:line="230" w:lineRule="auto"/>
        <w:rPr>
          <w:lang w:val="ru-RU"/>
        </w:rPr>
      </w:pPr>
      <w:r w:rsidRPr="0028438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807EB4" w:rsidRPr="00284381" w:rsidRDefault="00FE0BBE">
      <w:pPr>
        <w:autoSpaceDE w:val="0"/>
        <w:autoSpaceDN w:val="0"/>
        <w:spacing w:before="346" w:after="0" w:line="230" w:lineRule="auto"/>
        <w:rPr>
          <w:lang w:val="ru-RU"/>
        </w:rPr>
      </w:pPr>
      <w:r w:rsidRPr="0028438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07EB4" w:rsidRPr="00DE12EF" w:rsidRDefault="00FE0BBE">
      <w:pPr>
        <w:autoSpaceDE w:val="0"/>
        <w:autoSpaceDN w:val="0"/>
        <w:spacing w:before="166" w:after="0" w:line="286" w:lineRule="auto"/>
        <w:ind w:right="576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«Издательств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1. Плешаков А.А. Окружающий мир. Учебник. 1 класс. В 2 ч. – М.: Просвещение;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2021 г.;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2. Плешаков А.А. Рабочая тетрадь. 1 класс. В 2 ч. – М.: Просвещение;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2022 г.;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3. Плешаков А.А.. Окружающий мир. Электронное приложение к учебнику (ЭОР).1 класс. – М.:; Просвещение;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2011 г;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07EB4" w:rsidRPr="00DE12EF" w:rsidRDefault="00FE0BBE">
      <w:pPr>
        <w:autoSpaceDE w:val="0"/>
        <w:autoSpaceDN w:val="0"/>
        <w:spacing w:before="262"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07EB4" w:rsidRPr="00DE12EF" w:rsidRDefault="00FE0BBE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1. Как проектировать универсальные учебные действия в начальной школе. От действия к мысли: пособие для учителя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од ред. А.Г. </w:t>
      </w:r>
      <w:proofErr w:type="spell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Асмолова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 – 2-е изд. – М.: Просвещение, 2010 г.</w:t>
      </w:r>
    </w:p>
    <w:p w:rsidR="00807EB4" w:rsidRPr="00DE12EF" w:rsidRDefault="00FE0BBE">
      <w:pPr>
        <w:autoSpaceDE w:val="0"/>
        <w:autoSpaceDN w:val="0"/>
        <w:spacing w:before="70" w:after="0" w:line="262" w:lineRule="auto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2. Оценка достижения планируемых результатов в начальной школе. Система заданий. В 2 ч. Ч 1. под ред. Г.С. Ковалевой. – 2-е изд. – М.: Просвещение, 2010 г. (Стандарты второго поколения).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3. Планируемые результаты начального общего образования /Л.Л. Алексеева и др./ под ред. Г. С.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Ковалевой, О.Б. Логиновой. – 2-е изд. – М.: Просвещение, 2010 г. (Стандарты второго поколения).</w:t>
      </w:r>
    </w:p>
    <w:p w:rsidR="00807EB4" w:rsidRPr="00DE12EF" w:rsidRDefault="00FE0BB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4. Плешаков А.А.Окружающий мир. Рабочие программы. 1-4 классы. – М.: Просвещение, 2011 г. 5. Плешаков А.А. Окружающий мир. Учебник. 1 класс. В 2 ч. – М.: Просвещение, 2021 г.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6. Плешаков А.А. Рабочая тетрадь. 1 класс. В 2 ч. – М.: Просвещение, 2021 г.</w:t>
      </w:r>
    </w:p>
    <w:p w:rsidR="00807EB4" w:rsidRPr="00DE12EF" w:rsidRDefault="00FE0BB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7. Плешаков А.А.. Окружающий мир. Электронное приложение к учебнику (ЭОР). 1 класс. – М.: Просвещение, 2011 г.</w:t>
      </w:r>
    </w:p>
    <w:p w:rsidR="00807EB4" w:rsidRPr="00DE12EF" w:rsidRDefault="00FE0BBE">
      <w:pPr>
        <w:autoSpaceDE w:val="0"/>
        <w:autoSpaceDN w:val="0"/>
        <w:spacing w:before="262"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07EB4" w:rsidRPr="00DE12EF" w:rsidRDefault="00FE0BBE">
      <w:pPr>
        <w:autoSpaceDE w:val="0"/>
        <w:autoSpaceDN w:val="0"/>
        <w:spacing w:before="166" w:after="0" w:line="286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NVMporxhlcQ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PLqBfxn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OBMGqxXHbV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wL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YSotn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TqR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7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 - база разработок для учителей начальных классов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- база разработок для учителей начальных классов </w:t>
      </w:r>
      <w:r w:rsidRPr="00DE12E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musabiqe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az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для учителей начальных классов </w:t>
      </w:r>
      <w:r w:rsidRPr="00DE12E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stupeni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клуб учителей начальной школы </w:t>
      </w:r>
      <w:r w:rsidRPr="00DE12E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trudovik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материалы для уроков учителю начальных классов </w:t>
      </w:r>
      <w:r w:rsidRPr="00DE12E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поурочное планирование, сценарии, разработки уроков, внеклассные мероприятия и др.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solnet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ee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портал Солнышко. Сценарии для маленьких учеников.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Раздел начальная школа: Архив учебных программ.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proshkolu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Бесплатный школьный портал – все школы России.</w:t>
      </w:r>
    </w:p>
    <w:p w:rsidR="00807EB4" w:rsidRPr="00DE12EF" w:rsidRDefault="00FE0BBE">
      <w:pPr>
        <w:autoSpaceDE w:val="0"/>
        <w:autoSpaceDN w:val="0"/>
        <w:spacing w:before="70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nhm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ac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uk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zerkalenok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Также есть раздел экологических советов.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rin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Подготовка первоклассников: проблемы, советы, тесты и пр.</w:t>
      </w:r>
    </w:p>
    <w:p w:rsidR="00807EB4" w:rsidRPr="00DE12EF" w:rsidRDefault="00FE0BBE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voron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boxmail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biz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Детские сказки</w:t>
      </w:r>
      <w:proofErr w:type="gramStart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..</w:t>
      </w:r>
      <w:proofErr w:type="gram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Авторская коллекция детских сказок в стихах, стихотворений, словарей, энциклопедий и пр.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playroom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Детская игровая, комната.</w:t>
      </w:r>
    </w:p>
    <w:p w:rsidR="00807EB4" w:rsidRPr="00DE12EF" w:rsidRDefault="00807EB4">
      <w:pPr>
        <w:rPr>
          <w:lang w:val="ru-RU"/>
        </w:rPr>
        <w:sectPr w:rsidR="00807EB4" w:rsidRPr="00DE12EF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7EB4" w:rsidRPr="00DE12EF" w:rsidRDefault="00807EB4">
      <w:pPr>
        <w:autoSpaceDE w:val="0"/>
        <w:autoSpaceDN w:val="0"/>
        <w:spacing w:after="78" w:line="220" w:lineRule="exact"/>
        <w:rPr>
          <w:lang w:val="ru-RU"/>
        </w:rPr>
      </w:pPr>
    </w:p>
    <w:p w:rsidR="00807EB4" w:rsidRPr="00DE12EF" w:rsidRDefault="00FE0BBE">
      <w:pPr>
        <w:autoSpaceDE w:val="0"/>
        <w:autoSpaceDN w:val="0"/>
        <w:spacing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07EB4" w:rsidRPr="00DE12EF" w:rsidRDefault="00FE0BBE">
      <w:pPr>
        <w:autoSpaceDE w:val="0"/>
        <w:autoSpaceDN w:val="0"/>
        <w:spacing w:before="346"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07EB4" w:rsidRPr="00DE12EF" w:rsidRDefault="00FE0BBE">
      <w:pPr>
        <w:autoSpaceDE w:val="0"/>
        <w:autoSpaceDN w:val="0"/>
        <w:spacing w:before="166" w:after="0" w:line="262" w:lineRule="auto"/>
        <w:ind w:right="4320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Компьютер с программным обеспечением. Магнитная доска Принтер лазерный чёрно-белый.</w:t>
      </w:r>
    </w:p>
    <w:p w:rsidR="00807EB4" w:rsidRPr="00DE12EF" w:rsidRDefault="00FE0BBE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DE12E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807EB4" w:rsidRPr="00DE12EF" w:rsidRDefault="00FE0BBE">
      <w:pPr>
        <w:autoSpaceDE w:val="0"/>
        <w:autoSpaceDN w:val="0"/>
        <w:spacing w:before="166"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Физическая карта мира.</w:t>
      </w:r>
    </w:p>
    <w:p w:rsidR="00807EB4" w:rsidRPr="00DE12EF" w:rsidRDefault="00FE0BBE">
      <w:pPr>
        <w:autoSpaceDE w:val="0"/>
        <w:autoSpaceDN w:val="0"/>
        <w:spacing w:before="70" w:after="0" w:line="230" w:lineRule="auto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Глобус.</w:t>
      </w:r>
    </w:p>
    <w:p w:rsidR="00807EB4" w:rsidRPr="00DE12EF" w:rsidRDefault="00FE0BBE">
      <w:pPr>
        <w:autoSpaceDE w:val="0"/>
        <w:autoSpaceDN w:val="0"/>
        <w:spacing w:before="72" w:after="0" w:line="281" w:lineRule="auto"/>
        <w:ind w:right="3744"/>
        <w:rPr>
          <w:lang w:val="ru-RU"/>
        </w:rPr>
      </w:pP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 школьный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Коробка для изучения насекомых с лупой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Лупа ручная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 xml:space="preserve">Термометр с фиксацией максимального и минимального значений Секундомер однокнопочный </w:t>
      </w:r>
      <w:r w:rsidRPr="00DE12EF">
        <w:rPr>
          <w:lang w:val="ru-RU"/>
        </w:rPr>
        <w:br/>
      </w:r>
      <w:r w:rsidRPr="00DE12EF">
        <w:rPr>
          <w:rFonts w:ascii="Times New Roman" w:eastAsia="Times New Roman" w:hAnsi="Times New Roman"/>
          <w:color w:val="000000"/>
          <w:sz w:val="24"/>
          <w:lang w:val="ru-RU"/>
        </w:rPr>
        <w:t>Микроскоп школьный 2П-3М (с микровинтом)</w:t>
      </w:r>
    </w:p>
    <w:sectPr w:rsidR="00807EB4" w:rsidRPr="00DE12E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84381"/>
    <w:rsid w:val="0029639D"/>
    <w:rsid w:val="00326F90"/>
    <w:rsid w:val="00807EB4"/>
    <w:rsid w:val="00AA1D8D"/>
    <w:rsid w:val="00B47730"/>
    <w:rsid w:val="00CB0664"/>
    <w:rsid w:val="00DE12EF"/>
    <w:rsid w:val="00EE7571"/>
    <w:rsid w:val="00FC693F"/>
    <w:rsid w:val="00FE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2C006-2670-4BF9-8F10-D4149A7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4</cp:revision>
  <dcterms:created xsi:type="dcterms:W3CDTF">2013-12-23T23:15:00Z</dcterms:created>
  <dcterms:modified xsi:type="dcterms:W3CDTF">2023-01-19T09:19:00Z</dcterms:modified>
  <cp:category/>
</cp:coreProperties>
</file>