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3C" w:rsidRDefault="0006783C">
      <w:pPr>
        <w:autoSpaceDE w:val="0"/>
        <w:autoSpaceDN w:val="0"/>
        <w:spacing w:after="78" w:line="220" w:lineRule="exact"/>
      </w:pPr>
    </w:p>
    <w:p w:rsidR="0006783C" w:rsidRDefault="000D694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06783C" w:rsidRPr="0075648C" w:rsidRDefault="000D6941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06783C" w:rsidRPr="0075648C" w:rsidRDefault="000D6941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6783C" w:rsidRPr="0075648C" w:rsidRDefault="000D694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06783C" w:rsidRPr="0075648C" w:rsidRDefault="000D6941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06783C" w:rsidRPr="0075648C" w:rsidRDefault="000D694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06783C" w:rsidRPr="0075648C" w:rsidRDefault="000D694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6783C" w:rsidRPr="0075648C" w:rsidRDefault="000D694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06783C" w:rsidRPr="0075648C" w:rsidRDefault="0006783C">
      <w:pPr>
        <w:rPr>
          <w:lang w:val="ru-RU"/>
        </w:rPr>
        <w:sectPr w:rsidR="0006783C" w:rsidRPr="0075648C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783C" w:rsidRPr="0075648C" w:rsidRDefault="0006783C">
      <w:pPr>
        <w:autoSpaceDE w:val="0"/>
        <w:autoSpaceDN w:val="0"/>
        <w:spacing w:after="78" w:line="220" w:lineRule="exact"/>
        <w:rPr>
          <w:lang w:val="ru-RU"/>
        </w:rPr>
      </w:pPr>
    </w:p>
    <w:p w:rsidR="0006783C" w:rsidRPr="0075648C" w:rsidRDefault="000D694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06783C" w:rsidRPr="0075648C" w:rsidRDefault="000D6941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75648C">
        <w:rPr>
          <w:lang w:val="ru-RU"/>
        </w:rPr>
        <w:br/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06783C" w:rsidRPr="0075648C" w:rsidRDefault="000D694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06783C" w:rsidRPr="0075648C" w:rsidRDefault="000D6941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6783C" w:rsidRPr="0075648C" w:rsidRDefault="000D6941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06783C" w:rsidRPr="0075648C" w:rsidRDefault="0006783C">
      <w:pPr>
        <w:rPr>
          <w:lang w:val="ru-RU"/>
        </w:rPr>
        <w:sectPr w:rsidR="0006783C" w:rsidRPr="0075648C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06783C" w:rsidRPr="0075648C" w:rsidRDefault="0006783C">
      <w:pPr>
        <w:autoSpaceDE w:val="0"/>
        <w:autoSpaceDN w:val="0"/>
        <w:spacing w:after="78" w:line="220" w:lineRule="exact"/>
        <w:rPr>
          <w:lang w:val="ru-RU"/>
        </w:rPr>
      </w:pPr>
    </w:p>
    <w:p w:rsidR="0006783C" w:rsidRPr="0075648C" w:rsidRDefault="000D6941">
      <w:pPr>
        <w:autoSpaceDE w:val="0"/>
        <w:autoSpaceDN w:val="0"/>
        <w:spacing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6783C" w:rsidRPr="0075648C" w:rsidRDefault="000D6941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06783C" w:rsidRPr="0075648C" w:rsidRDefault="000D6941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06783C" w:rsidRPr="0075648C" w:rsidRDefault="000D6941">
      <w:pPr>
        <w:autoSpaceDE w:val="0"/>
        <w:autoSpaceDN w:val="0"/>
        <w:spacing w:before="70" w:after="0"/>
        <w:rPr>
          <w:lang w:val="ru-RU"/>
        </w:rPr>
      </w:pPr>
      <w:proofErr w:type="gram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6783C" w:rsidRPr="0075648C" w:rsidRDefault="000D6941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06783C" w:rsidRPr="0075648C" w:rsidRDefault="000D6941">
      <w:pPr>
        <w:autoSpaceDE w:val="0"/>
        <w:autoSpaceDN w:val="0"/>
        <w:spacing w:before="70" w:after="0" w:line="283" w:lineRule="auto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06783C" w:rsidRPr="0075648C" w:rsidRDefault="000D6941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06783C" w:rsidRPr="0075648C" w:rsidRDefault="000D6941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06783C" w:rsidRPr="0075648C" w:rsidRDefault="000D6941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06783C" w:rsidRPr="0075648C" w:rsidRDefault="000D694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06783C" w:rsidRPr="0075648C" w:rsidRDefault="000D6941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06783C" w:rsidRPr="0075648C" w:rsidRDefault="0006783C">
      <w:pPr>
        <w:rPr>
          <w:lang w:val="ru-RU"/>
        </w:rPr>
        <w:sectPr w:rsidR="0006783C" w:rsidRPr="0075648C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783C" w:rsidRPr="0075648C" w:rsidRDefault="0006783C">
      <w:pPr>
        <w:autoSpaceDE w:val="0"/>
        <w:autoSpaceDN w:val="0"/>
        <w:spacing w:after="120" w:line="220" w:lineRule="exact"/>
        <w:rPr>
          <w:lang w:val="ru-RU"/>
        </w:rPr>
      </w:pPr>
    </w:p>
    <w:p w:rsidR="0006783C" w:rsidRPr="0075648C" w:rsidRDefault="000D6941">
      <w:pPr>
        <w:autoSpaceDE w:val="0"/>
        <w:autoSpaceDN w:val="0"/>
        <w:spacing w:after="0"/>
        <w:ind w:firstLine="180"/>
        <w:rPr>
          <w:lang w:val="ru-RU"/>
        </w:rPr>
      </w:pP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06783C" w:rsidRPr="0075648C" w:rsidRDefault="000D6941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06783C" w:rsidRPr="0075648C" w:rsidRDefault="0006783C">
      <w:pPr>
        <w:rPr>
          <w:lang w:val="ru-RU"/>
        </w:rPr>
        <w:sectPr w:rsidR="0006783C" w:rsidRPr="0075648C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06783C" w:rsidRPr="0075648C" w:rsidRDefault="0006783C">
      <w:pPr>
        <w:autoSpaceDE w:val="0"/>
        <w:autoSpaceDN w:val="0"/>
        <w:spacing w:after="78" w:line="220" w:lineRule="exact"/>
        <w:rPr>
          <w:lang w:val="ru-RU"/>
        </w:rPr>
      </w:pPr>
    </w:p>
    <w:p w:rsidR="0006783C" w:rsidRPr="0075648C" w:rsidRDefault="000D6941">
      <w:pPr>
        <w:autoSpaceDE w:val="0"/>
        <w:autoSpaceDN w:val="0"/>
        <w:spacing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6783C" w:rsidRPr="0075648C" w:rsidRDefault="000D6941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6783C" w:rsidRPr="0075648C" w:rsidRDefault="000D6941">
      <w:pPr>
        <w:autoSpaceDE w:val="0"/>
        <w:autoSpaceDN w:val="0"/>
        <w:spacing w:before="262"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6783C" w:rsidRPr="0075648C" w:rsidRDefault="000D694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6783C" w:rsidRPr="0075648C" w:rsidRDefault="000D694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06783C" w:rsidRPr="0075648C" w:rsidRDefault="000D694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6783C" w:rsidRPr="0075648C" w:rsidRDefault="000D6941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6783C" w:rsidRPr="0075648C" w:rsidRDefault="000D694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6783C" w:rsidRPr="0075648C" w:rsidRDefault="000D694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06783C" w:rsidRPr="0075648C" w:rsidRDefault="000D6941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6783C" w:rsidRPr="0075648C" w:rsidRDefault="000D6941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06783C" w:rsidRPr="0075648C" w:rsidRDefault="000D694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06783C" w:rsidRPr="0075648C" w:rsidRDefault="000D694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06783C" w:rsidRPr="0075648C" w:rsidRDefault="0006783C">
      <w:pPr>
        <w:rPr>
          <w:lang w:val="ru-RU"/>
        </w:rPr>
        <w:sectPr w:rsidR="0006783C" w:rsidRPr="0075648C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783C" w:rsidRPr="0075648C" w:rsidRDefault="0006783C">
      <w:pPr>
        <w:autoSpaceDE w:val="0"/>
        <w:autoSpaceDN w:val="0"/>
        <w:spacing w:after="114" w:line="220" w:lineRule="exact"/>
        <w:rPr>
          <w:lang w:val="ru-RU"/>
        </w:rPr>
      </w:pPr>
    </w:p>
    <w:p w:rsidR="0006783C" w:rsidRPr="0075648C" w:rsidRDefault="000D6941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06783C" w:rsidRPr="0075648C" w:rsidRDefault="000D694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06783C" w:rsidRPr="0075648C" w:rsidRDefault="000D694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06783C" w:rsidRPr="0075648C" w:rsidRDefault="000D694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06783C" w:rsidRPr="0075648C" w:rsidRDefault="000D6941">
      <w:pPr>
        <w:autoSpaceDE w:val="0"/>
        <w:autoSpaceDN w:val="0"/>
        <w:spacing w:before="178" w:after="0" w:line="274" w:lineRule="auto"/>
        <w:ind w:left="420" w:right="7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6783C" w:rsidRPr="0075648C" w:rsidRDefault="000D694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06783C" w:rsidRPr="0075648C" w:rsidRDefault="000D694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06783C" w:rsidRPr="0075648C" w:rsidRDefault="000D694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6783C" w:rsidRPr="0075648C" w:rsidRDefault="000D694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06783C" w:rsidRPr="0075648C" w:rsidRDefault="000D6941">
      <w:pPr>
        <w:autoSpaceDE w:val="0"/>
        <w:autoSpaceDN w:val="0"/>
        <w:spacing w:before="190" w:after="0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6783C" w:rsidRPr="0075648C" w:rsidRDefault="000D6941">
      <w:pPr>
        <w:autoSpaceDE w:val="0"/>
        <w:autoSpaceDN w:val="0"/>
        <w:spacing w:before="322"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6783C" w:rsidRPr="0075648C" w:rsidRDefault="000D6941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 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06783C" w:rsidRPr="0075648C" w:rsidRDefault="000D6941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06783C" w:rsidRPr="0075648C" w:rsidRDefault="000D694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6783C" w:rsidRPr="0075648C" w:rsidRDefault="0006783C">
      <w:pPr>
        <w:rPr>
          <w:lang w:val="ru-RU"/>
        </w:rPr>
        <w:sectPr w:rsidR="0006783C" w:rsidRPr="0075648C">
          <w:pgSz w:w="11900" w:h="16840"/>
          <w:pgMar w:top="334" w:right="720" w:bottom="36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6783C" w:rsidRPr="0075648C" w:rsidRDefault="0006783C">
      <w:pPr>
        <w:autoSpaceDE w:val="0"/>
        <w:autoSpaceDN w:val="0"/>
        <w:spacing w:after="72" w:line="220" w:lineRule="exact"/>
        <w:rPr>
          <w:lang w:val="ru-RU"/>
        </w:rPr>
      </w:pPr>
    </w:p>
    <w:p w:rsidR="0006783C" w:rsidRPr="0075648C" w:rsidRDefault="000D6941">
      <w:pPr>
        <w:autoSpaceDE w:val="0"/>
        <w:autoSpaceDN w:val="0"/>
        <w:spacing w:after="0" w:line="331" w:lineRule="auto"/>
        <w:ind w:left="420" w:hanging="240"/>
        <w:rPr>
          <w:lang w:val="ru-RU"/>
        </w:rPr>
      </w:pP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ситуации;—  сравнивать несколько вариантов решения задачи, выбирать наиболее подходящий (на основе предложенных критериев);</w:t>
      </w:r>
    </w:p>
    <w:p w:rsidR="0006783C" w:rsidRPr="0075648C" w:rsidRDefault="000D6941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06783C" w:rsidRPr="0075648C" w:rsidRDefault="000D6941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06783C" w:rsidRPr="0075648C" w:rsidRDefault="000D694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</w:t>
      </w:r>
    </w:p>
    <w:p w:rsidR="0006783C" w:rsidRPr="0075648C" w:rsidRDefault="0006783C">
      <w:pPr>
        <w:rPr>
          <w:lang w:val="ru-RU"/>
        </w:rPr>
        <w:sectPr w:rsidR="0006783C" w:rsidRPr="0075648C">
          <w:pgSz w:w="11900" w:h="16840"/>
          <w:pgMar w:top="292" w:right="740" w:bottom="40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06783C" w:rsidRPr="0075648C" w:rsidRDefault="0006783C">
      <w:pPr>
        <w:autoSpaceDE w:val="0"/>
        <w:autoSpaceDN w:val="0"/>
        <w:spacing w:after="66" w:line="220" w:lineRule="exact"/>
        <w:rPr>
          <w:lang w:val="ru-RU"/>
        </w:rPr>
      </w:pPr>
    </w:p>
    <w:p w:rsidR="0006783C" w:rsidRPr="0075648C" w:rsidRDefault="000D6941">
      <w:pPr>
        <w:tabs>
          <w:tab w:val="left" w:pos="180"/>
        </w:tabs>
        <w:autoSpaceDE w:val="0"/>
        <w:autoSpaceDN w:val="0"/>
        <w:spacing w:after="0" w:line="262" w:lineRule="auto"/>
        <w:ind w:right="8352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учебные действия: </w:t>
      </w:r>
      <w:r w:rsidRPr="0075648C">
        <w:rPr>
          <w:lang w:val="ru-RU"/>
        </w:rPr>
        <w:br/>
      </w:r>
      <w:r w:rsidRPr="0075648C">
        <w:rPr>
          <w:lang w:val="ru-RU"/>
        </w:rPr>
        <w:tab/>
      </w: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6783C" w:rsidRPr="0075648C" w:rsidRDefault="000D694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06783C" w:rsidRPr="0075648C" w:rsidRDefault="000D694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6783C" w:rsidRPr="0075648C" w:rsidRDefault="000D694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06783C" w:rsidRPr="0075648C" w:rsidRDefault="000D6941">
      <w:pPr>
        <w:autoSpaceDE w:val="0"/>
        <w:autoSpaceDN w:val="0"/>
        <w:spacing w:before="324"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6783C" w:rsidRPr="0075648C" w:rsidRDefault="000D6941">
      <w:pPr>
        <w:autoSpaceDE w:val="0"/>
        <w:autoSpaceDN w:val="0"/>
        <w:spacing w:before="228" w:after="0" w:line="271" w:lineRule="auto"/>
        <w:ind w:left="420" w:right="288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06783C" w:rsidRPr="0075648C" w:rsidRDefault="000D6941">
      <w:pPr>
        <w:autoSpaceDE w:val="0"/>
        <w:autoSpaceDN w:val="0"/>
        <w:spacing w:before="322"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6783C" w:rsidRPr="0075648C" w:rsidRDefault="000D6941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6783C" w:rsidRPr="0075648C" w:rsidRDefault="000D694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06783C" w:rsidRPr="0075648C" w:rsidRDefault="000D6941">
      <w:pPr>
        <w:autoSpaceDE w:val="0"/>
        <w:autoSpaceDN w:val="0"/>
        <w:spacing w:before="178" w:after="0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06783C" w:rsidRPr="0075648C" w:rsidRDefault="000D6941">
      <w:pPr>
        <w:autoSpaceDE w:val="0"/>
        <w:autoSpaceDN w:val="0"/>
        <w:spacing w:before="240" w:after="0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06783C" w:rsidRPr="0075648C" w:rsidRDefault="000D694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</w:t>
      </w:r>
    </w:p>
    <w:p w:rsidR="0006783C" w:rsidRPr="0075648C" w:rsidRDefault="0006783C">
      <w:pPr>
        <w:rPr>
          <w:lang w:val="ru-RU"/>
        </w:rPr>
        <w:sectPr w:rsidR="0006783C" w:rsidRPr="0075648C">
          <w:pgSz w:w="11900" w:h="16840"/>
          <w:pgMar w:top="286" w:right="756" w:bottom="444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06783C" w:rsidRPr="0075648C" w:rsidRDefault="0006783C">
      <w:pPr>
        <w:autoSpaceDE w:val="0"/>
        <w:autoSpaceDN w:val="0"/>
        <w:spacing w:after="66" w:line="220" w:lineRule="exact"/>
        <w:rPr>
          <w:lang w:val="ru-RU"/>
        </w:rPr>
      </w:pPr>
    </w:p>
    <w:p w:rsidR="0006783C" w:rsidRPr="0075648C" w:rsidRDefault="000D6941">
      <w:pPr>
        <w:autoSpaceDE w:val="0"/>
        <w:autoSpaceDN w:val="0"/>
        <w:spacing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фактическому содержанию произведения;</w:t>
      </w:r>
    </w:p>
    <w:p w:rsidR="0006783C" w:rsidRPr="0075648C" w:rsidRDefault="000D6941">
      <w:pPr>
        <w:autoSpaceDE w:val="0"/>
        <w:autoSpaceDN w:val="0"/>
        <w:spacing w:before="190" w:after="0"/>
        <w:ind w:right="14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6783C" w:rsidRPr="0075648C" w:rsidRDefault="000D6941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6783C" w:rsidRPr="0075648C" w:rsidRDefault="000D6941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06783C" w:rsidRPr="0075648C" w:rsidRDefault="000D6941">
      <w:pPr>
        <w:autoSpaceDE w:val="0"/>
        <w:autoSpaceDN w:val="0"/>
        <w:spacing w:before="190"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06783C" w:rsidRPr="0075648C" w:rsidRDefault="000D6941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06783C" w:rsidRPr="0075648C" w:rsidRDefault="0006783C">
      <w:pPr>
        <w:rPr>
          <w:lang w:val="ru-RU"/>
        </w:rPr>
        <w:sectPr w:rsidR="0006783C" w:rsidRPr="0075648C">
          <w:pgSz w:w="11900" w:h="16840"/>
          <w:pgMar w:top="286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06783C" w:rsidRDefault="0006783C">
      <w:pPr>
        <w:autoSpaceDE w:val="0"/>
        <w:autoSpaceDN w:val="0"/>
        <w:spacing w:after="78" w:line="220" w:lineRule="exact"/>
      </w:pPr>
    </w:p>
    <w:p w:rsidR="0006783C" w:rsidRPr="00F4553F" w:rsidRDefault="000D6941">
      <w:pPr>
        <w:autoSpaceDE w:val="0"/>
        <w:autoSpaceDN w:val="0"/>
        <w:spacing w:after="0" w:line="230" w:lineRule="auto"/>
        <w:rPr>
          <w:lang w:val="ru-RU"/>
        </w:rPr>
      </w:pPr>
      <w:r w:rsidRPr="00F455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6783C" w:rsidRPr="00F4553F" w:rsidRDefault="000D6941">
      <w:pPr>
        <w:autoSpaceDE w:val="0"/>
        <w:autoSpaceDN w:val="0"/>
        <w:spacing w:before="346" w:after="0" w:line="230" w:lineRule="auto"/>
        <w:rPr>
          <w:lang w:val="ru-RU"/>
        </w:rPr>
      </w:pPr>
      <w:r w:rsidRPr="00F4553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6783C" w:rsidRPr="0075648C" w:rsidRDefault="000D6941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Л.Ф.;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В.Г.;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Виноградская Л.А.;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(в 2 частях). Учебник. 1 класс. Акционерное общество «Издательство«Просвещение»;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вариант:;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6783C" w:rsidRPr="0075648C" w:rsidRDefault="000D6941">
      <w:pPr>
        <w:autoSpaceDE w:val="0"/>
        <w:autoSpaceDN w:val="0"/>
        <w:spacing w:before="262"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6783C" w:rsidRPr="0075648C" w:rsidRDefault="000D6941">
      <w:pPr>
        <w:autoSpaceDE w:val="0"/>
        <w:autoSpaceDN w:val="0"/>
        <w:spacing w:before="166"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Технологические карты. Учебник в 2 частях для 1 класса</w:t>
      </w:r>
    </w:p>
    <w:p w:rsidR="0006783C" w:rsidRPr="0075648C" w:rsidRDefault="000D6941">
      <w:pPr>
        <w:autoSpaceDE w:val="0"/>
        <w:autoSpaceDN w:val="0"/>
        <w:spacing w:before="262"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6783C" w:rsidRPr="0075648C" w:rsidRDefault="000D6941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мультиурок</w:t>
      </w:r>
      <w:proofErr w:type="spellEnd"/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06783C" w:rsidRPr="0075648C" w:rsidRDefault="0006783C">
      <w:pPr>
        <w:autoSpaceDE w:val="0"/>
        <w:autoSpaceDN w:val="0"/>
        <w:spacing w:after="78" w:line="220" w:lineRule="exact"/>
        <w:rPr>
          <w:lang w:val="ru-RU"/>
        </w:rPr>
      </w:pPr>
    </w:p>
    <w:p w:rsidR="0006783C" w:rsidRPr="0075648C" w:rsidRDefault="000D6941">
      <w:pPr>
        <w:autoSpaceDE w:val="0"/>
        <w:autoSpaceDN w:val="0"/>
        <w:spacing w:after="0" w:line="230" w:lineRule="auto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6783C" w:rsidRPr="0075648C" w:rsidRDefault="000D6941">
      <w:pPr>
        <w:autoSpaceDE w:val="0"/>
        <w:autoSpaceDN w:val="0"/>
        <w:spacing w:before="346" w:after="0" w:line="302" w:lineRule="auto"/>
        <w:ind w:right="648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Учебник, портреты писателей и поэтов</w:t>
      </w:r>
    </w:p>
    <w:p w:rsidR="0006783C" w:rsidRPr="0075648C" w:rsidRDefault="000D6941">
      <w:pPr>
        <w:autoSpaceDE w:val="0"/>
        <w:autoSpaceDN w:val="0"/>
        <w:spacing w:before="598" w:after="0" w:line="300" w:lineRule="auto"/>
        <w:ind w:right="720"/>
        <w:rPr>
          <w:lang w:val="ru-RU"/>
        </w:rPr>
      </w:pPr>
      <w:r w:rsidRPr="0075648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75648C">
        <w:rPr>
          <w:lang w:val="ru-RU"/>
        </w:rPr>
        <w:br/>
      </w:r>
      <w:r w:rsidRPr="0075648C">
        <w:rPr>
          <w:rFonts w:ascii="Times New Roman" w:eastAsia="Times New Roman" w:hAnsi="Times New Roman"/>
          <w:color w:val="000000"/>
          <w:sz w:val="24"/>
          <w:lang w:val="ru-RU"/>
        </w:rPr>
        <w:t>Монитор, компьютер, проектор</w:t>
      </w:r>
    </w:p>
    <w:p w:rsidR="0006783C" w:rsidRPr="0075648C" w:rsidRDefault="0006783C">
      <w:pPr>
        <w:rPr>
          <w:lang w:val="ru-RU"/>
        </w:rPr>
        <w:sectPr w:rsidR="0006783C" w:rsidRPr="0075648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6941" w:rsidRPr="0075648C" w:rsidRDefault="000D6941">
      <w:pPr>
        <w:rPr>
          <w:lang w:val="ru-RU"/>
        </w:rPr>
      </w:pPr>
    </w:p>
    <w:sectPr w:rsidR="000D6941" w:rsidRPr="0075648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6783C"/>
    <w:rsid w:val="000D6941"/>
    <w:rsid w:val="0015074B"/>
    <w:rsid w:val="00273B26"/>
    <w:rsid w:val="0029639D"/>
    <w:rsid w:val="00326F90"/>
    <w:rsid w:val="0075648C"/>
    <w:rsid w:val="00AA1D8D"/>
    <w:rsid w:val="00B47730"/>
    <w:rsid w:val="00CB0664"/>
    <w:rsid w:val="00F4553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73EDC-199D-42E9-BC07-99D4BEB3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dcterms:created xsi:type="dcterms:W3CDTF">2013-12-23T23:15:00Z</dcterms:created>
  <dcterms:modified xsi:type="dcterms:W3CDTF">2023-01-19T09:22:00Z</dcterms:modified>
  <cp:category/>
</cp:coreProperties>
</file>